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3323392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af5b5167-7099-47ec-9866-9052e784200d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общего и профессионального образования Ростовской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dc3cea46-96ed-491e-818a-be2785bad2e9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администрации Аксайского района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Истоминская ООШ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4E6975" w:rsidR="00C53FFE" w:rsidTr="000D4161" w14:paraId="26A8C608" w14:textId="77777777">
        <w:tc>
          <w:tcPr>
            <w:tcW w:w="3114" w:type="dxa"/>
          </w:tcPr>
          <w:p w:rsidRPr="0040209D" w:rsidR="00C53FFE" w:rsidP="00535FAF" w:rsidRDefault="00C53FFE" w14:paraId="5EFBAE4E" w14:textId="77777777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Краснова И.Н.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79D51E2C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2023↵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Краснов О.Г.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7CA7471B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28↵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474270)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«Алгебра»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4cef1e44-9965-42f4-9abc-c66bc6a4ed05" w:id="3"/>
      <w:r>
        <w:rPr>
          <w:rFonts w:ascii="Times New Roman" w:hAnsi="Times New Roman"/>
          <w:b/>
          <w:i w:val="false"/>
          <w:color w:val="000000"/>
          <w:sz w:val="28"/>
        </w:rPr>
        <w:t>х.Истомино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55fbcee7-c9ab-48de-99f2-3f30ab5c08f8" w:id="4"/>
      <w:r>
        <w:rPr>
          <w:rFonts w:ascii="Times New Roman" w:hAnsi="Times New Roman"/>
          <w:b/>
          <w:i w:val="false"/>
          <w:color w:val="000000"/>
          <w:sz w:val="28"/>
        </w:rPr>
        <w:t>2023г.</w:t>
      </w:r>
      <w:bookmarkEnd w:id="4"/>
    </w:p>
    <w:p>
      <w:pPr>
        <w:spacing w:before="0" w:after="0"/>
        <w:ind w:left="120"/>
        <w:jc w:val="left"/>
      </w:pPr>
    </w:p>
    <w:bookmarkStart w:name="block-3323392" w:id="5"/>
    <w:p>
      <w:pPr>
        <w:sectPr>
          <w:pgSz w:w="11906" w:h="16383" w:orient="portrait"/>
        </w:sectPr>
      </w:pPr>
    </w:p>
    <w:bookmarkEnd w:id="5"/>
    <w:bookmarkEnd w:id="0"/>
    <w:bookmarkStart w:name="block-3323393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>
      <w:pPr>
        <w:spacing w:before="0" w:after="0" w:line="264"/>
        <w:ind w:firstLine="600"/>
        <w:jc w:val="both"/>
      </w:pPr>
      <w:bookmarkStart w:name="88e7274f-146c-45cf-bb6c-0aa84ae038d1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136 часа (4 часа в неделю), в 9 классе – 102 часа (3 часа в неделю).</w:t>
      </w:r>
      <w:bookmarkEnd w:id="7"/>
    </w:p>
    <w:bookmarkStart w:name="block-3323393" w:id="8"/>
    <w:p>
      <w:pPr>
        <w:sectPr>
          <w:pgSz w:w="11906" w:h="16383" w:orient="portrait"/>
        </w:sectPr>
      </w:pPr>
    </w:p>
    <w:bookmarkEnd w:id="8"/>
    <w:bookmarkEnd w:id="6"/>
    <w:bookmarkStart w:name="block-3323391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признаков делимости, разложение на множители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Реальные зависимости, в том числе прямая и обратная пропорциональности.</w:t>
      </w:r>
    </w:p>
    <w:p>
      <w:pPr>
        <w:spacing w:before="0" w:after="0" w:line="264"/>
        <w:ind w:firstLine="600"/>
        <w:jc w:val="both"/>
      </w:pPr>
      <w:bookmarkStart w:name="_Toc124426221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степени с натуральным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>
      <w:pPr>
        <w:spacing w:before="0" w:after="0" w:line="264"/>
        <w:ind w:firstLine="600"/>
        <w:jc w:val="both"/>
      </w:pPr>
      <w:bookmarkStart w:name="_Toc124426222" w:id="11"/>
      <w:bookmarkEnd w:id="11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Координата точки на прямой. Числовые промежутки. Расстояние между двумя точками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Прямоугольная система координат, оси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Ox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 w:val="false"/>
          <w:i/>
          <w:color w:val="000000"/>
          <w:sz w:val="28"/>
        </w:rPr>
        <w:t>Oy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 = |x|. Графическое решение линейных уравнений и систем линейных уравнений.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целым показателем и её свойства. Стандартная запись числа.</w:t>
      </w:r>
    </w:p>
    <w:p>
      <w:pPr>
        <w:spacing w:before="0" w:after="0"/>
        <w:ind w:firstLine="600"/>
        <w:jc w:val="both"/>
      </w:pPr>
      <w:bookmarkStart w:name="_Toc124426225" w:id="12"/>
      <w:r>
        <w:rPr>
          <w:rFonts w:ascii="Times New Roman" w:hAnsi="Times New Roman"/>
          <w:b w:val="false"/>
          <w:i w:val="false"/>
          <w:color w:val="0000ff"/>
          <w:sz w:val="28"/>
        </w:rPr>
        <w:t>Алгебраические выражения</w:t>
      </w:r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трёхчлен, разложение квадратного трёхчлена на множители.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>
      <w:pPr>
        <w:spacing w:before="0" w:after="0"/>
        <w:ind w:firstLine="600"/>
        <w:jc w:val="both"/>
      </w:pPr>
      <w:bookmarkStart w:name="_Toc124426226" w:id="13"/>
      <w:r>
        <w:rPr>
          <w:rFonts w:ascii="Times New Roman" w:hAnsi="Times New Roman"/>
          <w:b w:val="false"/>
          <w:i w:val="false"/>
          <w:color w:val="0000ff"/>
          <w:sz w:val="28"/>
        </w:rPr>
        <w:t>Уравнения и неравенства</w:t>
      </w:r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>
      <w:pPr>
        <w:spacing w:before="0" w:after="0"/>
        <w:ind w:firstLine="600"/>
        <w:jc w:val="both"/>
      </w:pPr>
      <w:bookmarkStart w:name="_Toc124426227" w:id="14"/>
      <w:r>
        <w:rPr>
          <w:rFonts w:ascii="Times New Roman" w:hAnsi="Times New Roman"/>
          <w:b w:val="false"/>
          <w:i w:val="false"/>
          <w:color w:val="0000ff"/>
          <w:sz w:val="28"/>
        </w:rPr>
        <w:t>Функции</w:t>
      </w:r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функции. Область определения и множество значений функции. Способы задания функций.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b w:val="false"/>
          <w:i/>
          <w:color w:val="000000"/>
          <w:sz w:val="28"/>
        </w:rPr>
        <w:t>y = x</w:t>
      </w:r>
      <w:r>
        <w:rPr>
          <w:rFonts w:ascii="Times New Roman" w:hAnsi="Times New Roman"/>
          <w:b w:val="false"/>
          <w:i/>
          <w:color w:val="000000"/>
          <w:sz w:val="28"/>
        </w:rPr>
        <w:t>2</w:t>
      </w:r>
      <w:r>
        <w:rPr>
          <w:rFonts w:ascii="Times New Roman" w:hAnsi="Times New Roman"/>
          <w:b w:val="false"/>
          <w:i/>
          <w:color w:val="000000"/>
          <w:sz w:val="28"/>
        </w:rPr>
        <w:t>, y = 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y = √x, y=|x|.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решение уравнений и систем уравнений.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действительных чисел, арифметические действия с действительными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Размеры объектов окружающего мира, длительность процессов в окружающем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>
      <w:pPr>
        <w:spacing w:before="0" w:after="0" w:line="264"/>
        <w:ind w:firstLine="600"/>
        <w:jc w:val="both"/>
      </w:pPr>
      <w:bookmarkStart w:name="_Toc124426230" w:id="15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уравнение. Решение уравнений, сводящихся к линейным.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дробно-рациональных уравнений. Решение текстовых задач алгебраическим методом.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>
      <w:pPr>
        <w:spacing w:before="0" w:after="0"/>
        <w:ind w:firstLine="600"/>
        <w:jc w:val="both"/>
      </w:pPr>
      <w:bookmarkStart w:name="_Toc124426231" w:id="16"/>
      <w:r>
        <w:rPr>
          <w:rFonts w:ascii="Times New Roman" w:hAnsi="Times New Roman"/>
          <w:b w:val="false"/>
          <w:i w:val="false"/>
          <w:color w:val="0000ff"/>
          <w:sz w:val="28"/>
        </w:rPr>
        <w:t>Функции</w:t>
      </w:r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Графики функций: </w:t>
      </w:r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y = kx, y = kx + b, y = k/x, y = x3, y = √x, y = |x|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и их свойства.</w:t>
      </w:r>
    </w:p>
    <w:p>
      <w:pPr>
        <w:spacing w:before="0" w:after="0"/>
        <w:ind w:firstLine="600"/>
        <w:jc w:val="both"/>
      </w:pPr>
      <w:bookmarkStart w:name="_Toc124426232" w:id="17"/>
      <w:r>
        <w:rPr>
          <w:rFonts w:ascii="Times New Roman" w:hAnsi="Times New Roman"/>
          <w:b w:val="false"/>
          <w:i w:val="false"/>
          <w:color w:val="0000ff"/>
          <w:sz w:val="28"/>
        </w:rPr>
        <w:t>Числовые последовательности</w:t>
      </w:r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и прогрессии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-го члена.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n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членов.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bookmarkStart w:name="block-3323391" w:id="18"/>
    <w:p>
      <w:pPr>
        <w:sectPr>
          <w:pgSz w:w="11906" w:h="16383" w:orient="portrait"/>
        </w:sectPr>
      </w:pPr>
    </w:p>
    <w:bookmarkEnd w:id="18"/>
    <w:bookmarkEnd w:id="9"/>
    <w:bookmarkStart w:name="block-3323387" w:id="1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«АЛГЕБРА»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«Алгебра»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24426234" w:id="20"/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35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признаки делимости, разложение на множители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>
      <w:pPr>
        <w:spacing w:before="0" w:after="0" w:line="264"/>
        <w:ind w:firstLine="600"/>
        <w:jc w:val="both"/>
      </w:pPr>
      <w:bookmarkStart w:name="_Toc124426236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буквенных выражений при заданных значениях переменных.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>
      <w:pPr>
        <w:spacing w:before="0" w:after="0" w:line="264"/>
        <w:ind w:firstLine="600"/>
        <w:jc w:val="both"/>
      </w:pPr>
      <w:bookmarkStart w:name="_Toc124426237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графические методы при решении линейных уравнений и 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>
      <w:pPr>
        <w:spacing w:before="0" w:after="0" w:line="264"/>
        <w:ind w:firstLine="600"/>
        <w:jc w:val="both"/>
      </w:pPr>
      <w:bookmarkStart w:name="_Toc124426238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Отмечать в координатной плоскости точки по заданным координатам, строить графики линейных функций. Строить график функции y = |х|.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значение функции по значению её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40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записи больших и малых чисел с помощью десятичных дробей и степеней числа 10.</w:t>
      </w:r>
    </w:p>
    <w:p>
      <w:pPr>
        <w:spacing w:before="0" w:after="0" w:line="264"/>
        <w:ind w:firstLine="600"/>
        <w:jc w:val="both"/>
      </w:pPr>
      <w:bookmarkStart w:name="_Toc124426241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Раскладывать квадратный трёхчлен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>
      <w:pPr>
        <w:spacing w:before="0" w:after="0" w:line="264"/>
        <w:ind w:firstLine="600"/>
        <w:jc w:val="both"/>
      </w:pPr>
      <w:bookmarkStart w:name="_Toc124426242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>
      <w:pPr>
        <w:spacing w:before="0" w:after="0" w:line="264"/>
        <w:ind w:firstLine="600"/>
        <w:jc w:val="both"/>
      </w:pPr>
      <w:bookmarkStart w:name="_Toc124426243" w:id="28"/>
      <w:bookmarkEnd w:id="28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графики элементарных функций вида: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y = k/x, y = x</w:t>
      </w:r>
      <w:r>
        <w:rPr>
          <w:rFonts w:ascii="Times New Roman" w:hAnsi="Times New Roman"/>
          <w:b w:val="false"/>
          <w:i w:val="false"/>
          <w:color w:val="000000"/>
          <w:sz w:val="28"/>
        </w:rPr>
        <w:t>2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y = x</w:t>
      </w:r>
      <w:r>
        <w:rPr>
          <w:rFonts w:ascii="Times New Roman" w:hAnsi="Times New Roman"/>
          <w:b w:val="false"/>
          <w:i w:val="false"/>
          <w:color w:val="000000"/>
          <w:sz w:val="28"/>
        </w:rPr>
        <w:t>3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,y = |x|, y = √x, описывать свойства числовой функции по её графику.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45" w:id="29"/>
      <w:bookmarkEnd w:id="29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и иррациональные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степеней с целыми показателями и корней, вычислять значения числовых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действительные числа, выполнять прикидку результата вычислений, оценку числовых выражений.</w:t>
      </w:r>
    </w:p>
    <w:p>
      <w:pPr>
        <w:spacing w:before="0" w:after="0" w:line="264"/>
        <w:ind w:firstLine="600"/>
        <w:jc w:val="both"/>
      </w:pPr>
      <w:bookmarkStart w:name="_Toc124426246" w:id="30"/>
      <w:bookmarkEnd w:id="30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неравенства при решении различных задач.</w:t>
      </w:r>
    </w:p>
    <w:p>
      <w:pPr>
        <w:spacing w:before="0" w:after="0" w:line="264"/>
        <w:ind w:firstLine="600"/>
        <w:jc w:val="both"/>
      </w:pPr>
      <w:bookmarkStart w:name="_Toc124426247" w:id="31"/>
      <w:bookmarkEnd w:id="31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36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+ </w:t>
      </w:r>
      <w:r>
        <w:rPr>
          <w:rFonts w:ascii="Times New Roman" w:hAnsi="Times New Roman"/>
          <w:b w:val="false"/>
          <w:i/>
          <w:color w:val="000000"/>
          <w:sz w:val="28"/>
        </w:rPr>
        <w:t>b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</w:t>
      </w:r>
      <w:r>
        <w:rPr>
          <w:rFonts w:ascii="Times New Roman" w:hAnsi="Times New Roman"/>
          <w:b w:val="false"/>
          <w:i/>
          <w:color w:val="000000"/>
          <w:sz w:val="28"/>
        </w:rPr>
        <w:t>/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ax</w:t>
      </w:r>
      <w:r>
        <w:rPr>
          <w:rFonts w:ascii="Times New Roman" w:hAnsi="Times New Roman"/>
          <w:b w:val="false"/>
          <w:i/>
          <w:color w:val="000000"/>
          <w:sz w:val="28"/>
        </w:rPr>
        <w:t>2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+ </w:t>
      </w:r>
      <w:r>
        <w:rPr>
          <w:rFonts w:ascii="Times New Roman" w:hAnsi="Times New Roman"/>
          <w:b w:val="false"/>
          <w:i/>
          <w:color w:val="000000"/>
          <w:sz w:val="28"/>
        </w:rPr>
        <w:t>bx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+ </w:t>
      </w:r>
      <w:r>
        <w:rPr>
          <w:rFonts w:ascii="Times New Roman" w:hAnsi="Times New Roman"/>
          <w:b w:val="false"/>
          <w:i/>
          <w:color w:val="000000"/>
          <w:sz w:val="28"/>
        </w:rPr>
        <w:t>c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y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= √</w:t>
      </w:r>
      <w:r>
        <w:rPr>
          <w:rFonts w:ascii="Times New Roman" w:hAnsi="Times New Roman"/>
          <w:b w:val="false"/>
          <w:i w:val="false"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= |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>|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в зависимости от значений коэффициентов, описывать свойства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 и прогрессии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вычисления с использованием формул n-го члена арифметической и геометрической прогрессий, суммы первых n членов.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члены последовательности точками на координатной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name="_Toc124426249" w:id="32"/>
      <w:bookmarkEnd w:id="32"/>
    </w:p>
    <w:bookmarkStart w:name="block-3323387" w:id="33"/>
    <w:p>
      <w:pPr>
        <w:sectPr>
          <w:pgSz w:w="11906" w:h="16383" w:orient="portrait"/>
        </w:sectPr>
      </w:pPr>
    </w:p>
    <w:bookmarkEnd w:id="33"/>
    <w:bookmarkEnd w:id="19"/>
    <w:bookmarkStart w:name="block-3323388" w:id="3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14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5"/>
        <w:gridCol w:w="2960"/>
        <w:gridCol w:w="1368"/>
        <w:gridCol w:w="2396"/>
        <w:gridCol w:w="2522"/>
        <w:gridCol w:w="3703"/>
      </w:tblGrid>
      <w:tr>
        <w:trPr>
          <w:trHeight w:val="300" w:hRule="atLeast"/>
          <w:trHeight w:val="144" w:hRule="atLeast"/>
        </w:trPr>
        <w:tc>
          <w:tcPr>
            <w:tcW w:w="45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6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3323388" w:id="35"/>
    <w:p>
      <w:pPr>
        <w:sectPr>
          <w:pgSz w:w="16383" w:h="11906" w:orient="landscape"/>
        </w:sectPr>
      </w:pPr>
    </w:p>
    <w:bookmarkEnd w:id="35"/>
    <w:bookmarkEnd w:id="34"/>
    <w:bookmarkStart w:name="block-3323389" w:id="3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2"/>
        <w:gridCol w:w="2960"/>
        <w:gridCol w:w="1126"/>
        <w:gridCol w:w="2113"/>
        <w:gridCol w:w="2260"/>
        <w:gridCol w:w="1739"/>
        <w:gridCol w:w="2754"/>
      </w:tblGrid>
      <w:tr>
        <w:trPr>
          <w:trHeight w:val="300" w:hRule="atLeast"/>
          <w:trHeight w:val="144" w:hRule="atLeast"/>
        </w:trPr>
        <w:tc>
          <w:tcPr>
            <w:tcW w:w="44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60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https://m.edsoo.ru/7f4211de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"Рациональные числа"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https://m.edsoo.ru/7f41feec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https://m.edsoo.ru/7f41fafa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https://m.edsoo.ru/7f41fd70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https://m.edsoo.ru/7f42276e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https://m.edsoo.ru/7f422930</w:t>
              </w:r>
            </w:hyperlink>
          </w:p>
        </w:tc>
      </w:tr>
      <w:tr>
        <w:trPr>
          <w:trHeight w:val="1950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https://m.edsoo.ru/7f422af2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https://m.edsoo.ru/7f422cc8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https://m.edsoo.ru/7f422fca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https://m.edsoo.ru/7f423182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https://m.edsoo.ru/7f42432a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https://m.edsoo.ru/7f42464a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https://m.edsoo.ru/7f424c12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https://m.edsoo.ru/7f424fd2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https://m.edsoo.ru/7f423312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https://m.edsoo.ru/7f4237fe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https://m.edsoo.ru/7f4239de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https://m.edsoo.ru/7f420482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https://m.edsoo.ru/7f42064e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https://m.edsoo.ru/7f420806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https://m.edsoo.ru/7f4209a0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https://m.edsoo.ru/7f420e6e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https://m.edsoo.ru/7f420e6e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https://m.edsoo.ru/7f427c32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https://m.edsoo.ru/7f427e8a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https://m.edsoo.ru/7f42836c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https://m.edsoo.ru/7f4284de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https://m.edsoo.ru/7f42865a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https://m.edsoo.ru/7f4287d6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4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https://m.edsoo.ru/7f421044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https://m.edsoo.ru/7f41de76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https://m.edsoo.ru/7f41dff2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https://m.edsoo.ru/7f41e16e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https://m.edsoo.ru/7f41e42a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https://m.edsoo.ru/7f41e8a8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https://m.edsoo.ru/7f41ed80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https://m.edsoo.ru/7f41ea24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функции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https://m.edsoo.ru/7f41ef06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https://m.edsoo.ru/7f41f078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https://m.edsoo.ru/7f41f1fe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https://m.edsoo.ru/7f427282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https://m.edsoo.ru/7f427412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https://m.edsoo.ru/7f426d1e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=|х|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=|х|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"Координаты и графики. Функции"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https://m.edsoo.ru/7f41f50a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https://m.edsoo.ru/7f429c6c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https://m.edsoo.ru/7f429f32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https://m.edsoo.ru/7f42a0e0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https://m.edsoo.ru/7f42a27a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https://m.edsoo.ru/7f42a900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3"/>
        <w:gridCol w:w="2720"/>
        <w:gridCol w:w="1168"/>
        <w:gridCol w:w="2162"/>
        <w:gridCol w:w="2305"/>
        <w:gridCol w:w="1774"/>
        <w:gridCol w:w="2802"/>
      </w:tblGrid>
      <w:tr>
        <w:trPr>
          <w:trHeight w:val="300" w:hRule="atLeast"/>
          <w:trHeight w:val="144" w:hRule="atLeast"/>
        </w:trPr>
        <w:tc>
          <w:tcPr>
            <w:tcW w:w="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6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https://m.edsoo.ru/7f42d452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https://m.edsoo.ru/7f42eaaa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вычисления по табличным данным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вида x² = a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4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https://m.edsoo.ru/7f42dd26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https://m.edsoo.ru/7f42ded4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https://m.edsoo.ru/7f42e0be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https://m.edsoo.ru/7f42e262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https://m.edsoo.ru/7f4354a4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https://m.edsoo.ru/7f436098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https://m.edsoo.ru/7f43599a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https://m.edsoo.ru/7f435ed6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трёхчлен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трёхчлен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"Квадратные корни. Степени. Квадратный трехчлен"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https://m.edsoo.ru/7f42ec80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https://m.edsoo.ru/7f430382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20.11.2023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https://m.edsoo.ru/7f4308e6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23.11.2023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https://m.edsoo.ru/7f430a8a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https://m.edsoo.ru/7f43128c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https://m.edsoo.ru/7f4315c0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https://m.edsoo.ru/7f4318c2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https://m.edsoo.ru/7f431a20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https://m.edsoo.ru/7f43259c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"Алгебраическая дробь"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https://m.edsoo.ru/7f431d36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"Представление данных. Описательная статистика"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https://m.edsoo.ru/7f42f3f6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09.01.2024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https://m.edsoo.ru/7f42f5a4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https://m.edsoo.ru/7f42fef0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https://m.edsoo.ru/7f430076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https://m.edsoo.ru/7f4328c6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Группировка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https://m.edsoo.ru/7f432b6e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https://m.edsoo.ru/7f42f75c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https://m.edsoo.ru/7f42f8f6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"Квадратные уравнения"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https://m.edsoo.ru/7f4301f2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05.02.2024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4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12.02.2024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>
        <w:trPr>
          <w:trHeight w:val="159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(валентность) вершины. Число рёбер и суммарная степень вершин. Цепь и цикл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Цепь и цикл. Путь в графе. Представление о связности графа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"Неравенства. Системы уравнений"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https://m.edsoo.ru/7f42c840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25.03.2024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26.03.2024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27.03.2024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https://m.edsoo.ru/7f42cb88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28.03.2024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https://m.edsoo.ru/7f42cd2c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01.04.2024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02.04.2024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функции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08.04.2024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https://m.edsoo.ru/7f433c12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Область определения и множество значений функции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https://m.edsoo.ru/7f433d84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7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графиков функций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"Случайная изменчивость. Графы. Вероятность случайного события"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https://m.edsoo.ru/7f434bbc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29.04.2024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30.04.2024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 x²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01.05.2024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https://m.edsoo.ru/7f4343e2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 x²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02.05.2024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https://m.edsoo.ru/7f434572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https://m.edsoo.ru/7f434d38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https://m.edsoo.ru/7f434eb4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09.05.2024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https://m.edsoo.ru/7f4371aa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https://m.edsoo.ru/7f43736c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https://m.edsoo.ru/7f437510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https://m.edsoo.ru/7f436b88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20.05.2024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21.05.2024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https://m.edsoo.ru/7f437858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1"/>
        <w:gridCol w:w="3091"/>
        <w:gridCol w:w="1103"/>
        <w:gridCol w:w="2087"/>
        <w:gridCol w:w="2235"/>
        <w:gridCol w:w="1720"/>
        <w:gridCol w:w="2727"/>
      </w:tblGrid>
      <w:tr>
        <w:trPr>
          <w:trHeight w:val="300" w:hRule="atLeast"/>
          <w:trHeight w:val="144" w:hRule="atLeast"/>
        </w:trPr>
        <w:tc>
          <w:tcPr>
            <w:tcW w:w="4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40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https://m.edsoo.ru/7f43bf66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20.11.2023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https://m.edsoo.ru/7f43d23a</w:t>
              </w:r>
            </w:hyperlink>
          </w:p>
        </w:tc>
      </w:tr>
      <w:tr>
        <w:trPr>
          <w:trHeight w:val="19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https://m.edsoo.ru/7f43d55a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23.11.2023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"Системы уравнений"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https://m.edsoo.ru/7f43ad5a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https://m.edsoo.ru/7f43b21e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https://m.edsoo.ru/7f43b5a2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https://m.edsoo.ru/7f439842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https://m.edsoo.ru/7f4399b4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https://m.edsoo.ru/7f439eb4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https://m.edsoo.ru/7f43a03a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05.02.2024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https://m.edsoo.ru/7f43a1ac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https://m.edsoo.ru/7f43a31e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12.02.2024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https://m.edsoo.ru/7f43ab84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https://m.edsoo.ru/7f43e6c6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Задание последовательности рекуррентной формулой и формулой n-го члена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https://m.edsoo.ru/7f43ebda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https://m.edsoo.ru/7f43ed7e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https://m.edsoo.ru/7f43f3b4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https://m.edsoo.ru/7f43f58a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https://m.edsoo.ru/7f43ef2c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https://m.edsoo.ru/7f43f0c6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18.03.2024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https://m.edsoo.ru/7f43f72e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20.03.2024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https://m.edsoo.ru/7f43f8a0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21.03.2024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25.03.2024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27.03.2024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28.03.2024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https://m.edsoo.ru/7f43fe0e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01.04.2024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https://m.edsoo.ru/7f4401a6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https://m.edsoo.ru/7f4404f8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Проценты, отношения, пропорции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08.04.2024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Округление, приближение, оценка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https://m.edsoo.ru/7f443b12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https://m.edsoo.ru/7f443cd4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https://m.edsoo.ru/7f443fea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https://m.edsoo.ru/7f4441ca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https://m.edsoo.ru/7f444364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https://m.edsoo.ru/7f4446f2</w:t>
              </w:r>
            </w:hyperlink>
          </w:p>
        </w:tc>
      </w:tr>
      <w:tr>
        <w:trPr>
          <w:trHeight w:val="25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https://m.edsoo.ru/7f444a94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29.04.2024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https://m.edsoo.ru/7f444c56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02.05.2024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https://m.edsoo.ru/7f444f44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https://m.edsoo.ru/7f44516a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https://m.edsoo.ru/7f4452e6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09.05.2024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https://m.edsoo.ru/7f445516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3323389" w:id="37"/>
    <w:p>
      <w:pPr>
        <w:sectPr>
          <w:pgSz w:w="16383" w:h="11906" w:orient="landscape"/>
        </w:sectPr>
      </w:pPr>
    </w:p>
    <w:bookmarkEnd w:id="37"/>
    <w:bookmarkEnd w:id="36"/>
    <w:bookmarkStart w:name="block-3323390" w:id="3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8a811090-bed3-4825-9e59-0925d1d075d6" w:id="39"/>
      <w:r>
        <w:rPr>
          <w:rFonts w:ascii="Times New Roman" w:hAnsi="Times New Roman"/>
          <w:b w:val="false"/>
          <w:i w:val="false"/>
          <w:color w:val="000000"/>
          <w:sz w:val="28"/>
        </w:rPr>
        <w:t>• Алгебра, 8 класс/ Мордкович А.Г., Семенов П.В., Александрова Л.А., Мардахаева Е.Л., Общество с ограниченной ответственностью «БИНОМ. Лаборатория знаний»; Акционерное общество «Издательство «Просвещение»</w:t>
      </w:r>
      <w:bookmarkEnd w:id="39"/>
      <w:r>
        <w:rPr>
          <w:sz w:val="28"/>
        </w:rPr>
        <w:br/>
      </w:r>
      <w:bookmarkStart w:name="8a811090-bed3-4825-9e59-0925d1d075d6" w:id="4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Алгебра, 9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40"/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bookmarkStart w:name="352b2430-0170-408d-9dba-fadb4a1f57ea" w:id="41"/>
      <w:r>
        <w:rPr>
          <w:rFonts w:ascii="Times New Roman" w:hAnsi="Times New Roman"/>
          <w:b w:val="false"/>
          <w:i w:val="false"/>
          <w:color w:val="000000"/>
          <w:sz w:val="28"/>
        </w:rPr>
        <w:t>https://www.yaklass.ru/p/algebra</w:t>
      </w:r>
      <w:bookmarkEnd w:id="41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bookmarkStart w:name="7d5051e0-bab5-428c-941a-1d062349d11d" w:id="42"/>
      <w:r>
        <w:rPr>
          <w:rFonts w:ascii="Times New Roman" w:hAnsi="Times New Roman"/>
          <w:b w:val="false"/>
          <w:i w:val="false"/>
          <w:color w:val="000000"/>
          <w:sz w:val="28"/>
        </w:rPr>
        <w:t>https://www.yaklass.ru/p/algebra</w:t>
      </w:r>
      <w:bookmarkEnd w:id="42"/>
    </w:p>
    <w:bookmarkStart w:name="block-3323390" w:id="43"/>
    <w:p>
      <w:pPr>
        <w:sectPr>
          <w:pgSz w:w="11906" w:h="16383" w:orient="portrait"/>
        </w:sectPr>
      </w:pPr>
    </w:p>
    <w:bookmarkEnd w:id="43"/>
    <w:bookmarkEnd w:id="3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5b90" Type="http://schemas.openxmlformats.org/officeDocument/2006/relationships/hyperlink" Id="rId4"/>
    <Relationship TargetMode="External" Target="https://m.edsoo.ru/7f415b90" Type="http://schemas.openxmlformats.org/officeDocument/2006/relationships/hyperlink" Id="rId5"/>
    <Relationship TargetMode="External" Target="https://m.edsoo.ru/7f415b90" Type="http://schemas.openxmlformats.org/officeDocument/2006/relationships/hyperlink" Id="rId6"/>
    <Relationship TargetMode="External" Target="https://m.edsoo.ru/7f415b90" Type="http://schemas.openxmlformats.org/officeDocument/2006/relationships/hyperlink" Id="rId7"/>
    <Relationship TargetMode="External" Target="https://m.edsoo.ru/7f415b90" Type="http://schemas.openxmlformats.org/officeDocument/2006/relationships/hyperlink" Id="rId8"/>
    <Relationship TargetMode="External" Target="https://m.edsoo.ru/7f417af8" Type="http://schemas.openxmlformats.org/officeDocument/2006/relationships/hyperlink" Id="rId9"/>
    <Relationship TargetMode="External" Target="https://m.edsoo.ru/7f417af8" Type="http://schemas.openxmlformats.org/officeDocument/2006/relationships/hyperlink" Id="rId10"/>
    <Relationship TargetMode="External" Target="https://m.edsoo.ru/7f417af8" Type="http://schemas.openxmlformats.org/officeDocument/2006/relationships/hyperlink" Id="rId11"/>
    <Relationship TargetMode="External" Target="https://m.edsoo.ru/7f417af8" Type="http://schemas.openxmlformats.org/officeDocument/2006/relationships/hyperlink" Id="rId12"/>
    <Relationship TargetMode="External" Target="https://m.edsoo.ru/7f417af8" Type="http://schemas.openxmlformats.org/officeDocument/2006/relationships/hyperlink" Id="rId13"/>
    <Relationship TargetMode="External" Target="https://m.edsoo.ru/7f417af8" Type="http://schemas.openxmlformats.org/officeDocument/2006/relationships/hyperlink" Id="rId14"/>
    <Relationship TargetMode="External" Target="https://m.edsoo.ru/7f417af8" Type="http://schemas.openxmlformats.org/officeDocument/2006/relationships/hyperlink" Id="rId15"/>
    <Relationship TargetMode="External" Target="https://m.edsoo.ru/7f417af8" Type="http://schemas.openxmlformats.org/officeDocument/2006/relationships/hyperlink" Id="rId16"/>
    <Relationship TargetMode="External" Target="https://m.edsoo.ru/7f417af8" Type="http://schemas.openxmlformats.org/officeDocument/2006/relationships/hyperlink" Id="rId17"/>
    <Relationship TargetMode="External" Target="https://m.edsoo.ru/7f417af8" Type="http://schemas.openxmlformats.org/officeDocument/2006/relationships/hyperlink" Id="rId18"/>
    <Relationship TargetMode="External" Target="https://m.edsoo.ru/7f419d08" Type="http://schemas.openxmlformats.org/officeDocument/2006/relationships/hyperlink" Id="rId19"/>
    <Relationship TargetMode="External" Target="https://m.edsoo.ru/7f419d08" Type="http://schemas.openxmlformats.org/officeDocument/2006/relationships/hyperlink" Id="rId20"/>
    <Relationship TargetMode="External" Target="https://m.edsoo.ru/7f419d08" Type="http://schemas.openxmlformats.org/officeDocument/2006/relationships/hyperlink" Id="rId21"/>
    <Relationship TargetMode="External" Target="https://m.edsoo.ru/7f419d08" Type="http://schemas.openxmlformats.org/officeDocument/2006/relationships/hyperlink" Id="rId22"/>
    <Relationship TargetMode="External" Target="https://m.edsoo.ru/7f419d08" Type="http://schemas.openxmlformats.org/officeDocument/2006/relationships/hyperlink" Id="rId23"/>
    <Relationship TargetMode="External" Target="https://m.edsoo.ru/7f419d08" Type="http://schemas.openxmlformats.org/officeDocument/2006/relationships/hyperlink" Id="rId24"/>
    <Relationship TargetMode="External" Target="https://m.edsoo.ru/7f419d08" Type="http://schemas.openxmlformats.org/officeDocument/2006/relationships/hyperlink" Id="rId25"/>
    <Relationship TargetMode="External" Target="https://m.edsoo.ru/7f4211de" Type="http://schemas.openxmlformats.org/officeDocument/2006/relationships/hyperlink" Id="rId26"/>
    <Relationship TargetMode="External" Target="https://m.edsoo.ru/7f421382" Type="http://schemas.openxmlformats.org/officeDocument/2006/relationships/hyperlink" Id="rId27"/>
    <Relationship TargetMode="External" Target="https://m.edsoo.ru/7f42154e" Type="http://schemas.openxmlformats.org/officeDocument/2006/relationships/hyperlink" Id="rId28"/>
    <Relationship TargetMode="External" Target="https://m.edsoo.ru/7f4218be" Type="http://schemas.openxmlformats.org/officeDocument/2006/relationships/hyperlink" Id="rId29"/>
    <Relationship TargetMode="External" Target="https://m.edsoo.ru/7f41feec" Type="http://schemas.openxmlformats.org/officeDocument/2006/relationships/hyperlink" Id="rId30"/>
    <Relationship TargetMode="External" Target="https://m.edsoo.ru/7f41fafa" Type="http://schemas.openxmlformats.org/officeDocument/2006/relationships/hyperlink" Id="rId31"/>
    <Relationship TargetMode="External" Target="https://m.edsoo.ru/7f41fd70" Type="http://schemas.openxmlformats.org/officeDocument/2006/relationships/hyperlink" Id="rId32"/>
    <Relationship TargetMode="External" Target="https://m.edsoo.ru/7f421382" Type="http://schemas.openxmlformats.org/officeDocument/2006/relationships/hyperlink" Id="rId33"/>
    <Relationship TargetMode="External" Target="https://m.edsoo.ru/7f42154e" Type="http://schemas.openxmlformats.org/officeDocument/2006/relationships/hyperlink" Id="rId34"/>
    <Relationship TargetMode="External" Target="https://m.edsoo.ru/7f42276e" Type="http://schemas.openxmlformats.org/officeDocument/2006/relationships/hyperlink" Id="rId35"/>
    <Relationship TargetMode="External" Target="https://m.edsoo.ru/7f422930" Type="http://schemas.openxmlformats.org/officeDocument/2006/relationships/hyperlink" Id="rId36"/>
    <Relationship TargetMode="External" Target="https://m.edsoo.ru/7f422af2" Type="http://schemas.openxmlformats.org/officeDocument/2006/relationships/hyperlink" Id="rId37"/>
    <Relationship TargetMode="External" Target="https://m.edsoo.ru/7f422cc8" Type="http://schemas.openxmlformats.org/officeDocument/2006/relationships/hyperlink" Id="rId38"/>
    <Relationship TargetMode="External" Target="https://m.edsoo.ru/7f422fca" Type="http://schemas.openxmlformats.org/officeDocument/2006/relationships/hyperlink" Id="rId39"/>
    <Relationship TargetMode="External" Target="https://m.edsoo.ru/7f423182" Type="http://schemas.openxmlformats.org/officeDocument/2006/relationships/hyperlink" Id="rId40"/>
    <Relationship TargetMode="External" Target="https://m.edsoo.ru/7f42432a" Type="http://schemas.openxmlformats.org/officeDocument/2006/relationships/hyperlink" Id="rId41"/>
    <Relationship TargetMode="External" Target="https://m.edsoo.ru/7f42464a" Type="http://schemas.openxmlformats.org/officeDocument/2006/relationships/hyperlink" Id="rId42"/>
    <Relationship TargetMode="External" Target="https://m.edsoo.ru/7f424c12" Type="http://schemas.openxmlformats.org/officeDocument/2006/relationships/hyperlink" Id="rId43"/>
    <Relationship TargetMode="External" Target="https://m.edsoo.ru/7f424fd2" Type="http://schemas.openxmlformats.org/officeDocument/2006/relationships/hyperlink" Id="rId44"/>
    <Relationship TargetMode="External" Target="https://m.edsoo.ru/7f423312" Type="http://schemas.openxmlformats.org/officeDocument/2006/relationships/hyperlink" Id="rId45"/>
    <Relationship TargetMode="External" Target="https://m.edsoo.ru/7f4237fe" Type="http://schemas.openxmlformats.org/officeDocument/2006/relationships/hyperlink" Id="rId46"/>
    <Relationship TargetMode="External" Target="https://m.edsoo.ru/7f4239de" Type="http://schemas.openxmlformats.org/officeDocument/2006/relationships/hyperlink" Id="rId47"/>
    <Relationship TargetMode="External" Target="https://m.edsoo.ru/7f420482" Type="http://schemas.openxmlformats.org/officeDocument/2006/relationships/hyperlink" Id="rId48"/>
    <Relationship TargetMode="External" Target="https://m.edsoo.ru/7f42064e" Type="http://schemas.openxmlformats.org/officeDocument/2006/relationships/hyperlink" Id="rId49"/>
    <Relationship TargetMode="External" Target="https://m.edsoo.ru/7f420806" Type="http://schemas.openxmlformats.org/officeDocument/2006/relationships/hyperlink" Id="rId50"/>
    <Relationship TargetMode="External" Target="https://m.edsoo.ru/7f4209a0" Type="http://schemas.openxmlformats.org/officeDocument/2006/relationships/hyperlink" Id="rId51"/>
    <Relationship TargetMode="External" Target="https://m.edsoo.ru/7f420e6e" Type="http://schemas.openxmlformats.org/officeDocument/2006/relationships/hyperlink" Id="rId52"/>
    <Relationship TargetMode="External" Target="https://m.edsoo.ru/7f420e6e" Type="http://schemas.openxmlformats.org/officeDocument/2006/relationships/hyperlink" Id="rId53"/>
    <Relationship TargetMode="External" Target="https://m.edsoo.ru/7f427c32" Type="http://schemas.openxmlformats.org/officeDocument/2006/relationships/hyperlink" Id="rId54"/>
    <Relationship TargetMode="External" Target="https://m.edsoo.ru/7f427e8a" Type="http://schemas.openxmlformats.org/officeDocument/2006/relationships/hyperlink" Id="rId55"/>
    <Relationship TargetMode="External" Target="https://m.edsoo.ru/7f42836c" Type="http://schemas.openxmlformats.org/officeDocument/2006/relationships/hyperlink" Id="rId56"/>
    <Relationship TargetMode="External" Target="https://m.edsoo.ru/7f4284de" Type="http://schemas.openxmlformats.org/officeDocument/2006/relationships/hyperlink" Id="rId57"/>
    <Relationship TargetMode="External" Target="https://m.edsoo.ru/7f42865a" Type="http://schemas.openxmlformats.org/officeDocument/2006/relationships/hyperlink" Id="rId58"/>
    <Relationship TargetMode="External" Target="https://m.edsoo.ru/7f4287d6" Type="http://schemas.openxmlformats.org/officeDocument/2006/relationships/hyperlink" Id="rId59"/>
    <Relationship TargetMode="External" Target="https://m.edsoo.ru/7f421044" Type="http://schemas.openxmlformats.org/officeDocument/2006/relationships/hyperlink" Id="rId60"/>
    <Relationship TargetMode="External" Target="https://m.edsoo.ru/7f41de76" Type="http://schemas.openxmlformats.org/officeDocument/2006/relationships/hyperlink" Id="rId61"/>
    <Relationship TargetMode="External" Target="https://m.edsoo.ru/7f41dff2" Type="http://schemas.openxmlformats.org/officeDocument/2006/relationships/hyperlink" Id="rId62"/>
    <Relationship TargetMode="External" Target="https://m.edsoo.ru/7f41e16e" Type="http://schemas.openxmlformats.org/officeDocument/2006/relationships/hyperlink" Id="rId63"/>
    <Relationship TargetMode="External" Target="https://m.edsoo.ru/7f41e42a" Type="http://schemas.openxmlformats.org/officeDocument/2006/relationships/hyperlink" Id="rId64"/>
    <Relationship TargetMode="External" Target="https://m.edsoo.ru/7f41e8a8" Type="http://schemas.openxmlformats.org/officeDocument/2006/relationships/hyperlink" Id="rId65"/>
    <Relationship TargetMode="External" Target="https://m.edsoo.ru/7f41ed80" Type="http://schemas.openxmlformats.org/officeDocument/2006/relationships/hyperlink" Id="rId66"/>
    <Relationship TargetMode="External" Target="https://m.edsoo.ru/7f41ea24" Type="http://schemas.openxmlformats.org/officeDocument/2006/relationships/hyperlink" Id="rId67"/>
    <Relationship TargetMode="External" Target="https://m.edsoo.ru/7f41ef06" Type="http://schemas.openxmlformats.org/officeDocument/2006/relationships/hyperlink" Id="rId68"/>
    <Relationship TargetMode="External" Target="https://m.edsoo.ru/7f41f078" Type="http://schemas.openxmlformats.org/officeDocument/2006/relationships/hyperlink" Id="rId69"/>
    <Relationship TargetMode="External" Target="https://m.edsoo.ru/7f41f1fe" Type="http://schemas.openxmlformats.org/officeDocument/2006/relationships/hyperlink" Id="rId70"/>
    <Relationship TargetMode="External" Target="https://m.edsoo.ru/7f427282" Type="http://schemas.openxmlformats.org/officeDocument/2006/relationships/hyperlink" Id="rId71"/>
    <Relationship TargetMode="External" Target="https://m.edsoo.ru/7f427412" Type="http://schemas.openxmlformats.org/officeDocument/2006/relationships/hyperlink" Id="rId72"/>
    <Relationship TargetMode="External" Target="https://m.edsoo.ru/7f426d1e" Type="http://schemas.openxmlformats.org/officeDocument/2006/relationships/hyperlink" Id="rId73"/>
    <Relationship TargetMode="External" Target="https://m.edsoo.ru/7f41f50a" Type="http://schemas.openxmlformats.org/officeDocument/2006/relationships/hyperlink" Id="rId74"/>
    <Relationship TargetMode="External" Target="https://m.edsoo.ru/7f429c6c" Type="http://schemas.openxmlformats.org/officeDocument/2006/relationships/hyperlink" Id="rId75"/>
    <Relationship TargetMode="External" Target="https://m.edsoo.ru/7f429f32" Type="http://schemas.openxmlformats.org/officeDocument/2006/relationships/hyperlink" Id="rId76"/>
    <Relationship TargetMode="External" Target="https://m.edsoo.ru/7f42a0e0" Type="http://schemas.openxmlformats.org/officeDocument/2006/relationships/hyperlink" Id="rId77"/>
    <Relationship TargetMode="External" Target="https://m.edsoo.ru/7f42a27a" Type="http://schemas.openxmlformats.org/officeDocument/2006/relationships/hyperlink" Id="rId78"/>
    <Relationship TargetMode="External" Target="https://m.edsoo.ru/7f42a900" Type="http://schemas.openxmlformats.org/officeDocument/2006/relationships/hyperlink" Id="rId79"/>
    <Relationship TargetMode="External" Target="https://m.edsoo.ru/7f42d452" Type="http://schemas.openxmlformats.org/officeDocument/2006/relationships/hyperlink" Id="rId80"/>
    <Relationship TargetMode="External" Target="https://m.edsoo.ru/7f42eaaa" Type="http://schemas.openxmlformats.org/officeDocument/2006/relationships/hyperlink" Id="rId81"/>
    <Relationship TargetMode="External" Target="https://m.edsoo.ru/7f42d862" Type="http://schemas.openxmlformats.org/officeDocument/2006/relationships/hyperlink" Id="rId82"/>
    <Relationship TargetMode="External" Target="https://m.edsoo.ru/7f42d862" Type="http://schemas.openxmlformats.org/officeDocument/2006/relationships/hyperlink" Id="rId83"/>
    <Relationship TargetMode="External" Target="https://m.edsoo.ru/7f42dd26" Type="http://schemas.openxmlformats.org/officeDocument/2006/relationships/hyperlink" Id="rId84"/>
    <Relationship TargetMode="External" Target="https://m.edsoo.ru/7f42ded4" Type="http://schemas.openxmlformats.org/officeDocument/2006/relationships/hyperlink" Id="rId85"/>
    <Relationship TargetMode="External" Target="https://m.edsoo.ru/7f42e0be" Type="http://schemas.openxmlformats.org/officeDocument/2006/relationships/hyperlink" Id="rId86"/>
    <Relationship TargetMode="External" Target="https://m.edsoo.ru/7f42e262" Type="http://schemas.openxmlformats.org/officeDocument/2006/relationships/hyperlink" Id="rId87"/>
    <Relationship TargetMode="External" Target="https://m.edsoo.ru/7f4354a4" Type="http://schemas.openxmlformats.org/officeDocument/2006/relationships/hyperlink" Id="rId88"/>
    <Relationship TargetMode="External" Target="https://m.edsoo.ru/7f436098" Type="http://schemas.openxmlformats.org/officeDocument/2006/relationships/hyperlink" Id="rId89"/>
    <Relationship TargetMode="External" Target="https://m.edsoo.ru/7f435648" Type="http://schemas.openxmlformats.org/officeDocument/2006/relationships/hyperlink" Id="rId90"/>
    <Relationship TargetMode="External" Target="https://m.edsoo.ru/7f435648" Type="http://schemas.openxmlformats.org/officeDocument/2006/relationships/hyperlink" Id="rId91"/>
    <Relationship TargetMode="External" Target="https://m.edsoo.ru/7f435648" Type="http://schemas.openxmlformats.org/officeDocument/2006/relationships/hyperlink" Id="rId92"/>
    <Relationship TargetMode="External" Target="https://m.edsoo.ru/7f43599a" Type="http://schemas.openxmlformats.org/officeDocument/2006/relationships/hyperlink" Id="rId93"/>
    <Relationship TargetMode="External" Target="https://m.edsoo.ru/7f435ed6" Type="http://schemas.openxmlformats.org/officeDocument/2006/relationships/hyperlink" Id="rId94"/>
    <Relationship TargetMode="External" Target="https://m.edsoo.ru/7f42fd38" Type="http://schemas.openxmlformats.org/officeDocument/2006/relationships/hyperlink" Id="rId95"/>
    <Relationship TargetMode="External" Target="https://m.edsoo.ru/7f42fd38" Type="http://schemas.openxmlformats.org/officeDocument/2006/relationships/hyperlink" Id="rId96"/>
    <Relationship TargetMode="External" Target="https://m.edsoo.ru/7f42ec80" Type="http://schemas.openxmlformats.org/officeDocument/2006/relationships/hyperlink" Id="rId97"/>
    <Relationship TargetMode="External" Target="https://m.edsoo.ru/7f430382" Type="http://schemas.openxmlformats.org/officeDocument/2006/relationships/hyperlink" Id="rId98"/>
    <Relationship TargetMode="External" Target="https://m.edsoo.ru/7f4308e6" Type="http://schemas.openxmlformats.org/officeDocument/2006/relationships/hyperlink" Id="rId99"/>
    <Relationship TargetMode="External" Target="https://m.edsoo.ru/7f430a8a" Type="http://schemas.openxmlformats.org/officeDocument/2006/relationships/hyperlink" Id="rId100"/>
    <Relationship TargetMode="External" Target="https://m.edsoo.ru/7f430f44" Type="http://schemas.openxmlformats.org/officeDocument/2006/relationships/hyperlink" Id="rId101"/>
    <Relationship TargetMode="External" Target="https://m.edsoo.ru/7f430f44" Type="http://schemas.openxmlformats.org/officeDocument/2006/relationships/hyperlink" Id="rId102"/>
    <Relationship TargetMode="External" Target="https://m.edsoo.ru/7f43128c" Type="http://schemas.openxmlformats.org/officeDocument/2006/relationships/hyperlink" Id="rId103"/>
    <Relationship TargetMode="External" Target="https://m.edsoo.ru/7f4315c0" Type="http://schemas.openxmlformats.org/officeDocument/2006/relationships/hyperlink" Id="rId104"/>
    <Relationship TargetMode="External" Target="https://m.edsoo.ru/7f4318c2" Type="http://schemas.openxmlformats.org/officeDocument/2006/relationships/hyperlink" Id="rId105"/>
    <Relationship TargetMode="External" Target="https://m.edsoo.ru/7f431a20" Type="http://schemas.openxmlformats.org/officeDocument/2006/relationships/hyperlink" Id="rId106"/>
    <Relationship TargetMode="External" Target="https://m.edsoo.ru/7f43259c" Type="http://schemas.openxmlformats.org/officeDocument/2006/relationships/hyperlink" Id="rId107"/>
    <Relationship TargetMode="External" Target="https://m.edsoo.ru/7f432736" Type="http://schemas.openxmlformats.org/officeDocument/2006/relationships/hyperlink" Id="rId108"/>
    <Relationship TargetMode="External" Target="https://m.edsoo.ru/7f432736" Type="http://schemas.openxmlformats.org/officeDocument/2006/relationships/hyperlink" Id="rId109"/>
    <Relationship TargetMode="External" Target="https://m.edsoo.ru/7f431d36" Type="http://schemas.openxmlformats.org/officeDocument/2006/relationships/hyperlink" Id="rId110"/>
    <Relationship TargetMode="External" Target="https://m.edsoo.ru/7f42ee1a" Type="http://schemas.openxmlformats.org/officeDocument/2006/relationships/hyperlink" Id="rId111"/>
    <Relationship TargetMode="External" Target="https://m.edsoo.ru/7f42ee1a" Type="http://schemas.openxmlformats.org/officeDocument/2006/relationships/hyperlink" Id="rId112"/>
    <Relationship TargetMode="External" Target="https://m.edsoo.ru/7f42ee1a" Type="http://schemas.openxmlformats.org/officeDocument/2006/relationships/hyperlink" Id="rId113"/>
    <Relationship TargetMode="External" Target="https://m.edsoo.ru/7f42f158" Type="http://schemas.openxmlformats.org/officeDocument/2006/relationships/hyperlink" Id="rId114"/>
    <Relationship TargetMode="External" Target="https://m.edsoo.ru/7f42f3f6" Type="http://schemas.openxmlformats.org/officeDocument/2006/relationships/hyperlink" Id="rId115"/>
    <Relationship TargetMode="External" Target="https://m.edsoo.ru/7f42f5a4" Type="http://schemas.openxmlformats.org/officeDocument/2006/relationships/hyperlink" Id="rId116"/>
    <Relationship TargetMode="External" Target="https://m.edsoo.ru/7f42fef0" Type="http://schemas.openxmlformats.org/officeDocument/2006/relationships/hyperlink" Id="rId117"/>
    <Relationship TargetMode="External" Target="https://m.edsoo.ru/7f430076" Type="http://schemas.openxmlformats.org/officeDocument/2006/relationships/hyperlink" Id="rId118"/>
    <Relationship TargetMode="External" Target="https://m.edsoo.ru/7f43c542" Type="http://schemas.openxmlformats.org/officeDocument/2006/relationships/hyperlink" Id="rId119"/>
    <Relationship TargetMode="External" Target="https://m.edsoo.ru/7f43c3d0" Type="http://schemas.openxmlformats.org/officeDocument/2006/relationships/hyperlink" Id="rId120"/>
    <Relationship TargetMode="External" Target="https://m.edsoo.ru/7f4328c6" Type="http://schemas.openxmlformats.org/officeDocument/2006/relationships/hyperlink" Id="rId121"/>
    <Relationship TargetMode="External" Target="https://m.edsoo.ru/7f432b6e" Type="http://schemas.openxmlformats.org/officeDocument/2006/relationships/hyperlink" Id="rId122"/>
    <Relationship TargetMode="External" Target="https://m.edsoo.ru/7f42f75c" Type="http://schemas.openxmlformats.org/officeDocument/2006/relationships/hyperlink" Id="rId123"/>
    <Relationship TargetMode="External" Target="https://m.edsoo.ru/7f42f8f6" Type="http://schemas.openxmlformats.org/officeDocument/2006/relationships/hyperlink" Id="rId124"/>
    <Relationship TargetMode="External" Target="https://m.edsoo.ru/7f4301f2" Type="http://schemas.openxmlformats.org/officeDocument/2006/relationships/hyperlink" Id="rId125"/>
    <Relationship TargetMode="External" Target="https://m.edsoo.ru/7f43d6d6" Type="http://schemas.openxmlformats.org/officeDocument/2006/relationships/hyperlink" Id="rId126"/>
    <Relationship TargetMode="External" Target="https://m.edsoo.ru/7f43d6d6" Type="http://schemas.openxmlformats.org/officeDocument/2006/relationships/hyperlink" Id="rId127"/>
    <Relationship TargetMode="External" Target="https://m.edsoo.ru/7f42c692" Type="http://schemas.openxmlformats.org/officeDocument/2006/relationships/hyperlink" Id="rId128"/>
    <Relationship TargetMode="External" Target="https://m.edsoo.ru/7f42c840" Type="http://schemas.openxmlformats.org/officeDocument/2006/relationships/hyperlink" Id="rId129"/>
    <Relationship TargetMode="External" Target="https://m.edsoo.ru/7f42cb88" Type="http://schemas.openxmlformats.org/officeDocument/2006/relationships/hyperlink" Id="rId130"/>
    <Relationship TargetMode="External" Target="https://m.edsoo.ru/7f42cd2c" Type="http://schemas.openxmlformats.org/officeDocument/2006/relationships/hyperlink" Id="rId131"/>
    <Relationship TargetMode="External" Target="https://m.edsoo.ru/7f42c9e4" Type="http://schemas.openxmlformats.org/officeDocument/2006/relationships/hyperlink" Id="rId132"/>
    <Relationship TargetMode="External" Target="https://m.edsoo.ru/7f42c9e4" Type="http://schemas.openxmlformats.org/officeDocument/2006/relationships/hyperlink" Id="rId133"/>
    <Relationship TargetMode="External" Target="https://m.edsoo.ru/7f433c12" Type="http://schemas.openxmlformats.org/officeDocument/2006/relationships/hyperlink" Id="rId134"/>
    <Relationship TargetMode="External" Target="https://m.edsoo.ru/7f433d84" Type="http://schemas.openxmlformats.org/officeDocument/2006/relationships/hyperlink" Id="rId135"/>
    <Relationship TargetMode="External" Target="https://m.edsoo.ru/7f434bbc" Type="http://schemas.openxmlformats.org/officeDocument/2006/relationships/hyperlink" Id="rId136"/>
    <Relationship TargetMode="External" Target="https://m.edsoo.ru/7f4343e2" Type="http://schemas.openxmlformats.org/officeDocument/2006/relationships/hyperlink" Id="rId137"/>
    <Relationship TargetMode="External" Target="https://m.edsoo.ru/7f434572" Type="http://schemas.openxmlformats.org/officeDocument/2006/relationships/hyperlink" Id="rId138"/>
    <Relationship TargetMode="External" Target="https://m.edsoo.ru/7f434d38" Type="http://schemas.openxmlformats.org/officeDocument/2006/relationships/hyperlink" Id="rId139"/>
    <Relationship TargetMode="External" Target="https://m.edsoo.ru/7f434eb4" Type="http://schemas.openxmlformats.org/officeDocument/2006/relationships/hyperlink" Id="rId140"/>
    <Relationship TargetMode="External" Target="https://m.edsoo.ru/7f4371aa" Type="http://schemas.openxmlformats.org/officeDocument/2006/relationships/hyperlink" Id="rId141"/>
    <Relationship TargetMode="External" Target="https://m.edsoo.ru/7f43736c" Type="http://schemas.openxmlformats.org/officeDocument/2006/relationships/hyperlink" Id="rId142"/>
    <Relationship TargetMode="External" Target="https://m.edsoo.ru/7f437510" Type="http://schemas.openxmlformats.org/officeDocument/2006/relationships/hyperlink" Id="rId143"/>
    <Relationship TargetMode="External" Target="https://m.edsoo.ru/7f436b88" Type="http://schemas.openxmlformats.org/officeDocument/2006/relationships/hyperlink" Id="rId144"/>
    <Relationship TargetMode="External" Target="https://m.edsoo.ru/7f437858" Type="http://schemas.openxmlformats.org/officeDocument/2006/relationships/hyperlink" Id="rId145"/>
    <Relationship TargetMode="External" Target="https://m.edsoo.ru/7f43bf66" Type="http://schemas.openxmlformats.org/officeDocument/2006/relationships/hyperlink" Id="rId146"/>
    <Relationship TargetMode="External" Target="https://m.edsoo.ru/7f43c542" Type="http://schemas.openxmlformats.org/officeDocument/2006/relationships/hyperlink" Id="rId147"/>
    <Relationship TargetMode="External" Target="https://m.edsoo.ru/7f43c542" Type="http://schemas.openxmlformats.org/officeDocument/2006/relationships/hyperlink" Id="rId148"/>
    <Relationship TargetMode="External" Target="https://m.edsoo.ru/7f43c3d0" Type="http://schemas.openxmlformats.org/officeDocument/2006/relationships/hyperlink" Id="rId149"/>
    <Relationship TargetMode="External" Target="https://m.edsoo.ru/7f43c3d0" Type="http://schemas.openxmlformats.org/officeDocument/2006/relationships/hyperlink" Id="rId150"/>
    <Relationship TargetMode="External" Target="https://m.edsoo.ru/7f43c9b6" Type="http://schemas.openxmlformats.org/officeDocument/2006/relationships/hyperlink" Id="rId151"/>
    <Relationship TargetMode="External" Target="https://m.edsoo.ru/7f43c9b6" Type="http://schemas.openxmlformats.org/officeDocument/2006/relationships/hyperlink" Id="rId152"/>
    <Relationship TargetMode="External" Target="https://m.edsoo.ru/7f43d0b4" Type="http://schemas.openxmlformats.org/officeDocument/2006/relationships/hyperlink" Id="rId153"/>
    <Relationship TargetMode="External" Target="https://m.edsoo.ru/7f43d0b4" Type="http://schemas.openxmlformats.org/officeDocument/2006/relationships/hyperlink" Id="rId154"/>
    <Relationship TargetMode="External" Target="https://m.edsoo.ru/7f43d23a" Type="http://schemas.openxmlformats.org/officeDocument/2006/relationships/hyperlink" Id="rId155"/>
    <Relationship TargetMode="External" Target="https://m.edsoo.ru/7f43d55a" Type="http://schemas.openxmlformats.org/officeDocument/2006/relationships/hyperlink" Id="rId156"/>
    <Relationship TargetMode="External" Target="https://m.edsoo.ru/7f43ad5a" Type="http://schemas.openxmlformats.org/officeDocument/2006/relationships/hyperlink" Id="rId157"/>
    <Relationship TargetMode="External" Target="https://m.edsoo.ru/7f43af08" Type="http://schemas.openxmlformats.org/officeDocument/2006/relationships/hyperlink" Id="rId158"/>
    <Relationship TargetMode="External" Target="https://m.edsoo.ru/7f43af08" Type="http://schemas.openxmlformats.org/officeDocument/2006/relationships/hyperlink" Id="rId159"/>
    <Relationship TargetMode="External" Target="https://m.edsoo.ru/7f43af08" Type="http://schemas.openxmlformats.org/officeDocument/2006/relationships/hyperlink" Id="rId160"/>
    <Relationship TargetMode="External" Target="https://m.edsoo.ru/7f43b098" Type="http://schemas.openxmlformats.org/officeDocument/2006/relationships/hyperlink" Id="rId161"/>
    <Relationship TargetMode="External" Target="https://m.edsoo.ru/7f43b21e" Type="http://schemas.openxmlformats.org/officeDocument/2006/relationships/hyperlink" Id="rId162"/>
    <Relationship TargetMode="External" Target="https://m.edsoo.ru/7f43b5a2" Type="http://schemas.openxmlformats.org/officeDocument/2006/relationships/hyperlink" Id="rId163"/>
    <Relationship TargetMode="External" Target="https://m.edsoo.ru/7f43b098" Type="http://schemas.openxmlformats.org/officeDocument/2006/relationships/hyperlink" Id="rId164"/>
    <Relationship TargetMode="External" Target="https://m.edsoo.ru/7f4396c6" Type="http://schemas.openxmlformats.org/officeDocument/2006/relationships/hyperlink" Id="rId165"/>
    <Relationship TargetMode="External" Target="https://m.edsoo.ru/7f439842" Type="http://schemas.openxmlformats.org/officeDocument/2006/relationships/hyperlink" Id="rId166"/>
    <Relationship TargetMode="External" Target="https://m.edsoo.ru/7f4399b4" Type="http://schemas.openxmlformats.org/officeDocument/2006/relationships/hyperlink" Id="rId167"/>
    <Relationship TargetMode="External" Target="https://m.edsoo.ru/7f439eb4" Type="http://schemas.openxmlformats.org/officeDocument/2006/relationships/hyperlink" Id="rId168"/>
    <Relationship TargetMode="External" Target="https://m.edsoo.ru/7f43a03a" Type="http://schemas.openxmlformats.org/officeDocument/2006/relationships/hyperlink" Id="rId169"/>
    <Relationship TargetMode="External" Target="https://m.edsoo.ru/7f43a1ac" Type="http://schemas.openxmlformats.org/officeDocument/2006/relationships/hyperlink" Id="rId170"/>
    <Relationship TargetMode="External" Target="https://m.edsoo.ru/7f43a31e" Type="http://schemas.openxmlformats.org/officeDocument/2006/relationships/hyperlink" Id="rId171"/>
    <Relationship TargetMode="External" Target="https://m.edsoo.ru/7f43a526" Type="http://schemas.openxmlformats.org/officeDocument/2006/relationships/hyperlink" Id="rId172"/>
    <Relationship TargetMode="External" Target="https://m.edsoo.ru/7f43ab84" Type="http://schemas.openxmlformats.org/officeDocument/2006/relationships/hyperlink" Id="rId173"/>
    <Relationship TargetMode="External" Target="https://m.edsoo.ru/7f43e6c6" Type="http://schemas.openxmlformats.org/officeDocument/2006/relationships/hyperlink" Id="rId174"/>
    <Relationship TargetMode="External" Target="https://m.edsoo.ru/7f43ebda" Type="http://schemas.openxmlformats.org/officeDocument/2006/relationships/hyperlink" Id="rId175"/>
    <Relationship TargetMode="External" Target="https://m.edsoo.ru/7f43ed7e" Type="http://schemas.openxmlformats.org/officeDocument/2006/relationships/hyperlink" Id="rId176"/>
    <Relationship TargetMode="External" Target="https://m.edsoo.ru/7f43f3b4" Type="http://schemas.openxmlformats.org/officeDocument/2006/relationships/hyperlink" Id="rId177"/>
    <Relationship TargetMode="External" Target="https://m.edsoo.ru/7f43f58a" Type="http://schemas.openxmlformats.org/officeDocument/2006/relationships/hyperlink" Id="rId178"/>
    <Relationship TargetMode="External" Target="https://m.edsoo.ru/7f43ef2c" Type="http://schemas.openxmlformats.org/officeDocument/2006/relationships/hyperlink" Id="rId179"/>
    <Relationship TargetMode="External" Target="https://m.edsoo.ru/7f43f0c6" Type="http://schemas.openxmlformats.org/officeDocument/2006/relationships/hyperlink" Id="rId180"/>
    <Relationship TargetMode="External" Target="https://m.edsoo.ru/7f43f72e" Type="http://schemas.openxmlformats.org/officeDocument/2006/relationships/hyperlink" Id="rId181"/>
    <Relationship TargetMode="External" Target="https://m.edsoo.ru/7f43f8a0" Type="http://schemas.openxmlformats.org/officeDocument/2006/relationships/hyperlink" Id="rId182"/>
    <Relationship TargetMode="External" Target="https://m.edsoo.ru/7f43fe0e" Type="http://schemas.openxmlformats.org/officeDocument/2006/relationships/hyperlink" Id="rId183"/>
    <Relationship TargetMode="External" Target="https://m.edsoo.ru/7f4401a6" Type="http://schemas.openxmlformats.org/officeDocument/2006/relationships/hyperlink" Id="rId184"/>
    <Relationship TargetMode="External" Target="https://m.edsoo.ru/7f4404f8" Type="http://schemas.openxmlformats.org/officeDocument/2006/relationships/hyperlink" Id="rId185"/>
    <Relationship TargetMode="External" Target="https://m.edsoo.ru/7f443b12" Type="http://schemas.openxmlformats.org/officeDocument/2006/relationships/hyperlink" Id="rId186"/>
    <Relationship TargetMode="External" Target="https://m.edsoo.ru/7f443cd4" Type="http://schemas.openxmlformats.org/officeDocument/2006/relationships/hyperlink" Id="rId187"/>
    <Relationship TargetMode="External" Target="https://m.edsoo.ru/7f443fea" Type="http://schemas.openxmlformats.org/officeDocument/2006/relationships/hyperlink" Id="rId188"/>
    <Relationship TargetMode="External" Target="https://m.edsoo.ru/7f4441ca" Type="http://schemas.openxmlformats.org/officeDocument/2006/relationships/hyperlink" Id="rId189"/>
    <Relationship TargetMode="External" Target="https://m.edsoo.ru/7f444364" Type="http://schemas.openxmlformats.org/officeDocument/2006/relationships/hyperlink" Id="rId190"/>
    <Relationship TargetMode="External" Target="https://m.edsoo.ru/7f4446f2" Type="http://schemas.openxmlformats.org/officeDocument/2006/relationships/hyperlink" Id="rId191"/>
    <Relationship TargetMode="External" Target="https://m.edsoo.ru/7f444a94" Type="http://schemas.openxmlformats.org/officeDocument/2006/relationships/hyperlink" Id="rId192"/>
    <Relationship TargetMode="External" Target="https://m.edsoo.ru/7f444c56" Type="http://schemas.openxmlformats.org/officeDocument/2006/relationships/hyperlink" Id="rId193"/>
    <Relationship TargetMode="External" Target="https://m.edsoo.ru/7f444f44" Type="http://schemas.openxmlformats.org/officeDocument/2006/relationships/hyperlink" Id="rId194"/>
    <Relationship TargetMode="External" Target="https://m.edsoo.ru/7f44516a" Type="http://schemas.openxmlformats.org/officeDocument/2006/relationships/hyperlink" Id="rId195"/>
    <Relationship TargetMode="External" Target="https://m.edsoo.ru/7f4452e6" Type="http://schemas.openxmlformats.org/officeDocument/2006/relationships/hyperlink" Id="rId196"/>
    <Relationship TargetMode="External" Target="https://m.edsoo.ru/7f445516" Type="http://schemas.openxmlformats.org/officeDocument/2006/relationships/hyperlink" Id="rId197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